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8FA9" w14:textId="62F5E191" w:rsidR="00800B5D" w:rsidRDefault="00C65409" w:rsidP="00800B5D">
      <w:pPr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Die Stiftung Hofacker in Weinfelden bietet für erwachsene Menschen mit einer Beeinträchtigung 28 Wohn- und 41 Tagesstrukturplätze.</w:t>
      </w:r>
    </w:p>
    <w:p w14:paraId="0DDB7183" w14:textId="71507D06" w:rsidR="00C65409" w:rsidRDefault="00C65409" w:rsidP="00800B5D">
      <w:pPr>
        <w:rPr>
          <w:rFonts w:asciiTheme="majorHAnsi" w:hAnsiTheme="majorHAnsi" w:cstheme="majorHAnsi"/>
          <w:color w:val="333333"/>
        </w:rPr>
      </w:pPr>
    </w:p>
    <w:p w14:paraId="7724A0D3" w14:textId="20D74067" w:rsidR="00C65409" w:rsidRDefault="00CF6243" w:rsidP="00800B5D">
      <w:pPr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Für unser Tagesstrukturangebot </w:t>
      </w:r>
      <w:r w:rsidR="00C65409">
        <w:rPr>
          <w:rFonts w:asciiTheme="majorHAnsi" w:hAnsiTheme="majorHAnsi" w:cstheme="majorHAnsi"/>
          <w:color w:val="333333"/>
        </w:rPr>
        <w:t xml:space="preserve">suchen </w:t>
      </w:r>
      <w:r>
        <w:rPr>
          <w:rFonts w:asciiTheme="majorHAnsi" w:hAnsiTheme="majorHAnsi" w:cstheme="majorHAnsi"/>
          <w:color w:val="333333"/>
        </w:rPr>
        <w:t xml:space="preserve">wir </w:t>
      </w:r>
      <w:r w:rsidR="00C65409">
        <w:rPr>
          <w:rFonts w:asciiTheme="majorHAnsi" w:hAnsiTheme="majorHAnsi" w:cstheme="majorHAnsi"/>
          <w:color w:val="333333"/>
        </w:rPr>
        <w:t xml:space="preserve">ab sofort oder nach Vereinbarung  </w:t>
      </w:r>
    </w:p>
    <w:p w14:paraId="00F00D55" w14:textId="143C22EA" w:rsidR="00C65409" w:rsidRDefault="00C65409" w:rsidP="00800B5D">
      <w:pPr>
        <w:rPr>
          <w:rFonts w:asciiTheme="majorHAnsi" w:hAnsiTheme="majorHAnsi" w:cstheme="majorHAnsi"/>
          <w:color w:val="333333"/>
        </w:rPr>
      </w:pPr>
    </w:p>
    <w:p w14:paraId="621424DA" w14:textId="7BB415CC" w:rsidR="00C65409" w:rsidRPr="00B46087" w:rsidRDefault="00CF6243" w:rsidP="00800B5D">
      <w:pPr>
        <w:rPr>
          <w:rFonts w:asciiTheme="majorHAnsi" w:hAnsiTheme="majorHAnsi" w:cstheme="majorHAnsi"/>
          <w:b/>
          <w:sz w:val="24"/>
          <w:szCs w:val="24"/>
        </w:rPr>
      </w:pPr>
      <w:r w:rsidRPr="00B46087">
        <w:rPr>
          <w:rFonts w:asciiTheme="majorHAnsi" w:hAnsiTheme="majorHAnsi" w:cstheme="majorHAnsi"/>
          <w:b/>
          <w:sz w:val="24"/>
          <w:szCs w:val="24"/>
        </w:rPr>
        <w:t xml:space="preserve">ein / e </w:t>
      </w:r>
      <w:r w:rsidR="00934548" w:rsidRPr="00B46087">
        <w:rPr>
          <w:rFonts w:asciiTheme="majorHAnsi" w:hAnsiTheme="majorHAnsi" w:cstheme="majorHAnsi"/>
          <w:b/>
          <w:sz w:val="24"/>
          <w:szCs w:val="24"/>
        </w:rPr>
        <w:t xml:space="preserve">Peer als </w:t>
      </w:r>
      <w:r w:rsidRPr="00B46087">
        <w:rPr>
          <w:rFonts w:asciiTheme="majorHAnsi" w:hAnsiTheme="majorHAnsi" w:cstheme="majorHAnsi"/>
          <w:b/>
          <w:sz w:val="24"/>
          <w:szCs w:val="24"/>
        </w:rPr>
        <w:t xml:space="preserve">Begleit- und </w:t>
      </w:r>
      <w:r w:rsidR="00934548" w:rsidRPr="00B46087">
        <w:rPr>
          <w:rFonts w:asciiTheme="majorHAnsi" w:hAnsiTheme="majorHAnsi" w:cstheme="majorHAnsi"/>
          <w:b/>
          <w:sz w:val="24"/>
          <w:szCs w:val="24"/>
        </w:rPr>
        <w:t xml:space="preserve">Unterstützungsperson </w:t>
      </w:r>
      <w:r w:rsidRPr="00B46087">
        <w:rPr>
          <w:rFonts w:asciiTheme="majorHAnsi" w:hAnsiTheme="majorHAnsi" w:cstheme="majorHAnsi"/>
          <w:b/>
          <w:sz w:val="24"/>
          <w:szCs w:val="24"/>
        </w:rPr>
        <w:t xml:space="preserve">mit einem </w:t>
      </w:r>
      <w:r w:rsidR="00B46087">
        <w:rPr>
          <w:rFonts w:asciiTheme="majorHAnsi" w:hAnsiTheme="majorHAnsi" w:cstheme="majorHAnsi"/>
          <w:b/>
          <w:sz w:val="24"/>
          <w:szCs w:val="24"/>
        </w:rPr>
        <w:t xml:space="preserve">       </w:t>
      </w:r>
      <w:r w:rsidRPr="00B46087">
        <w:rPr>
          <w:rFonts w:asciiTheme="majorHAnsi" w:hAnsiTheme="majorHAnsi" w:cstheme="majorHAnsi"/>
          <w:b/>
          <w:sz w:val="24"/>
          <w:szCs w:val="24"/>
        </w:rPr>
        <w:t>Arbeitspensum von 2</w:t>
      </w:r>
      <w:r w:rsidR="00934548" w:rsidRPr="00B46087">
        <w:rPr>
          <w:rFonts w:asciiTheme="majorHAnsi" w:hAnsiTheme="majorHAnsi" w:cstheme="majorHAnsi"/>
          <w:b/>
          <w:sz w:val="24"/>
          <w:szCs w:val="24"/>
        </w:rPr>
        <w:t>0 – 50 %</w:t>
      </w:r>
    </w:p>
    <w:p w14:paraId="5A2198F7" w14:textId="56F0128B" w:rsidR="00800B5D" w:rsidRPr="00800B5D" w:rsidRDefault="00934548" w:rsidP="00934548">
      <w:pPr>
        <w:spacing w:before="100" w:beforeAutospacing="1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In dieser Funktion sind Sie zusammen mit </w:t>
      </w:r>
      <w:r w:rsidR="000C177B">
        <w:rPr>
          <w:rFonts w:asciiTheme="majorHAnsi" w:hAnsiTheme="majorHAnsi" w:cstheme="majorHAnsi"/>
          <w:color w:val="333333"/>
        </w:rPr>
        <w:t>5 F</w:t>
      </w:r>
      <w:r>
        <w:rPr>
          <w:rFonts w:asciiTheme="majorHAnsi" w:hAnsiTheme="majorHAnsi" w:cstheme="majorHAnsi"/>
          <w:color w:val="333333"/>
        </w:rPr>
        <w:t>achpersonen für die</w:t>
      </w:r>
      <w:r w:rsidR="00CF6243">
        <w:rPr>
          <w:rFonts w:asciiTheme="majorHAnsi" w:hAnsiTheme="majorHAnsi" w:cstheme="majorHAnsi"/>
          <w:color w:val="333333"/>
        </w:rPr>
        <w:t xml:space="preserve"> Begleitung von insgesam</w:t>
      </w:r>
      <w:r w:rsidR="000C177B">
        <w:rPr>
          <w:rFonts w:asciiTheme="majorHAnsi" w:hAnsiTheme="majorHAnsi" w:cstheme="majorHAnsi"/>
          <w:color w:val="333333"/>
        </w:rPr>
        <w:t>t bis maximal 12 er</w:t>
      </w:r>
      <w:r w:rsidR="00CF6243">
        <w:rPr>
          <w:rFonts w:asciiTheme="majorHAnsi" w:hAnsiTheme="majorHAnsi" w:cstheme="majorHAnsi"/>
          <w:color w:val="333333"/>
        </w:rPr>
        <w:t>wachsenen Menschen mit einer Beeinträchtigung zuständig und sorge</w:t>
      </w:r>
      <w:r w:rsidR="000C177B">
        <w:rPr>
          <w:rFonts w:asciiTheme="majorHAnsi" w:hAnsiTheme="majorHAnsi" w:cstheme="majorHAnsi"/>
          <w:color w:val="333333"/>
        </w:rPr>
        <w:t xml:space="preserve">n damit für eine ganzheitliche </w:t>
      </w:r>
      <w:r w:rsidR="00CF6243">
        <w:rPr>
          <w:rFonts w:asciiTheme="majorHAnsi" w:hAnsiTheme="majorHAnsi" w:cstheme="majorHAnsi"/>
          <w:color w:val="333333"/>
        </w:rPr>
        <w:t xml:space="preserve">Begleitung in einer inklusiven Lebenswelt. </w:t>
      </w:r>
      <w:r w:rsidR="00590E2E">
        <w:rPr>
          <w:rFonts w:asciiTheme="majorHAnsi" w:hAnsiTheme="majorHAnsi" w:cstheme="majorHAnsi"/>
          <w:color w:val="333333"/>
        </w:rPr>
        <w:t xml:space="preserve"> </w:t>
      </w:r>
    </w:p>
    <w:p w14:paraId="5E5B400D" w14:textId="1420DB17" w:rsidR="00800B5D" w:rsidRDefault="00544470" w:rsidP="00157F60">
      <w:pPr>
        <w:spacing w:before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uns ist wichtig, dass sie …</w:t>
      </w:r>
    </w:p>
    <w:p w14:paraId="121D9D6F" w14:textId="1430668A" w:rsidR="00CF6243" w:rsidRPr="00CB12D7" w:rsidRDefault="00CF6243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  <w:r w:rsidRPr="00CB12D7">
        <w:rPr>
          <w:rFonts w:asciiTheme="majorHAnsi" w:hAnsiTheme="majorHAnsi" w:cstheme="majorHAnsi"/>
          <w:bCs/>
        </w:rPr>
        <w:t>Interesse und Freude mit</w:t>
      </w:r>
      <w:r w:rsidR="00544470" w:rsidRPr="00CB12D7">
        <w:rPr>
          <w:rFonts w:asciiTheme="majorHAnsi" w:hAnsiTheme="majorHAnsi" w:cstheme="majorHAnsi"/>
          <w:bCs/>
        </w:rPr>
        <w:t>bringen</w:t>
      </w:r>
      <w:r w:rsidRPr="00CB12D7">
        <w:rPr>
          <w:rFonts w:asciiTheme="majorHAnsi" w:hAnsiTheme="majorHAnsi" w:cstheme="majorHAnsi"/>
          <w:bCs/>
          <w:color w:val="333333"/>
          <w:lang w:val="de-DE"/>
        </w:rPr>
        <w:t xml:space="preserve"> und andere Menschen</w:t>
      </w:r>
      <w:r w:rsidRPr="00CB12D7">
        <w:rPr>
          <w:rFonts w:asciiTheme="majorHAnsi" w:hAnsiTheme="majorHAnsi" w:cstheme="majorHAnsi"/>
          <w:color w:val="333333"/>
          <w:lang w:val="de-DE"/>
        </w:rPr>
        <w:t xml:space="preserve"> unterstützen und begleiten </w:t>
      </w:r>
      <w:r w:rsidR="00544470" w:rsidRPr="00CB12D7">
        <w:rPr>
          <w:rFonts w:asciiTheme="majorHAnsi" w:hAnsiTheme="majorHAnsi" w:cstheme="majorHAnsi"/>
          <w:color w:val="333333"/>
          <w:lang w:val="de-DE"/>
        </w:rPr>
        <w:t>möchten</w:t>
      </w:r>
    </w:p>
    <w:p w14:paraId="3603D95E" w14:textId="3199CBAA" w:rsidR="00CF6243" w:rsidRDefault="00CF6243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Geduld 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mitbringen </w:t>
      </w:r>
    </w:p>
    <w:p w14:paraId="6EE7966E" w14:textId="2F4C18AD" w:rsidR="00CF6243" w:rsidRDefault="00CF6243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Einfühlungsvermögen 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haben </w:t>
      </w: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und 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>nachf</w:t>
      </w: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>ragen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, </w:t>
      </w: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>wenn etwas unklar ist</w:t>
      </w:r>
    </w:p>
    <w:p w14:paraId="7FF3741B" w14:textId="2532409A" w:rsidR="00CF6243" w:rsidRDefault="00B46087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>z</w:t>
      </w:r>
      <w:r w:rsidR="00CF6243">
        <w:rPr>
          <w:rFonts w:asciiTheme="majorHAnsi" w:hAnsiTheme="majorHAnsi" w:cstheme="majorHAnsi"/>
          <w:color w:val="333333"/>
          <w:sz w:val="20"/>
          <w:szCs w:val="20"/>
          <w:lang w:val="de-DE"/>
        </w:rPr>
        <w:t>uverlässig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 sind</w:t>
      </w:r>
      <w:r w:rsidR="00CF6243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 </w:t>
      </w:r>
    </w:p>
    <w:p w14:paraId="35B87325" w14:textId="300843F3" w:rsidR="00544470" w:rsidRPr="00544470" w:rsidRDefault="00CF6243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>sich mit sich und anderen Personen auseinandersetzen</w:t>
      </w:r>
      <w:r w:rsidR="00544470">
        <w:rPr>
          <w:rFonts w:asciiTheme="majorHAnsi" w:hAnsiTheme="majorHAnsi" w:cstheme="majorHAnsi"/>
          <w:color w:val="333333"/>
          <w:sz w:val="20"/>
          <w:szCs w:val="20"/>
          <w:lang w:val="de-DE"/>
        </w:rPr>
        <w:t xml:space="preserve"> und dafür engagieren wollen</w:t>
      </w:r>
    </w:p>
    <w:p w14:paraId="6DB525E3" w14:textId="6C18E6D9" w:rsidR="00800B5D" w:rsidRPr="00CB12D7" w:rsidRDefault="00544470" w:rsidP="00CB12D7">
      <w:pPr>
        <w:spacing w:before="120"/>
        <w:rPr>
          <w:rFonts w:asciiTheme="majorHAnsi" w:hAnsiTheme="majorHAnsi" w:cstheme="majorHAnsi"/>
          <w:b/>
        </w:rPr>
      </w:pPr>
      <w:r w:rsidRPr="00544470">
        <w:rPr>
          <w:rFonts w:asciiTheme="majorHAnsi" w:hAnsiTheme="majorHAnsi" w:cstheme="majorHAnsi"/>
          <w:b/>
          <w:bCs/>
          <w:color w:val="333333"/>
          <w:lang w:val="de-DE"/>
        </w:rPr>
        <w:t xml:space="preserve">das </w:t>
      </w:r>
      <w:r w:rsidRPr="00CB12D7">
        <w:rPr>
          <w:rFonts w:asciiTheme="majorHAnsi" w:hAnsiTheme="majorHAnsi" w:cstheme="majorHAnsi"/>
          <w:b/>
        </w:rPr>
        <w:t>wartet auf sie …</w:t>
      </w:r>
    </w:p>
    <w:p w14:paraId="597B5645" w14:textId="1F911CF8" w:rsidR="00800B5D" w:rsidRPr="00CB12D7" w:rsidRDefault="00544470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  <w:r w:rsidRPr="00CB12D7">
        <w:rPr>
          <w:rFonts w:asciiTheme="majorHAnsi" w:hAnsiTheme="majorHAnsi" w:cstheme="majorHAnsi"/>
          <w:bCs/>
        </w:rPr>
        <w:t>Teilnahme und</w:t>
      </w:r>
      <w:r w:rsidRPr="00CB12D7">
        <w:rPr>
          <w:rFonts w:asciiTheme="majorHAnsi" w:hAnsiTheme="majorHAnsi" w:cstheme="majorHAnsi"/>
          <w:bCs/>
          <w:color w:val="333333"/>
          <w:lang w:val="de-DE"/>
        </w:rPr>
        <w:t xml:space="preserve"> Mitwirkung</w:t>
      </w:r>
      <w:r w:rsidRPr="00CB12D7">
        <w:rPr>
          <w:rFonts w:asciiTheme="majorHAnsi" w:hAnsiTheme="majorHAnsi" w:cstheme="majorHAnsi"/>
          <w:color w:val="333333"/>
          <w:lang w:val="de-DE"/>
        </w:rPr>
        <w:t xml:space="preserve"> an inklusiven </w:t>
      </w:r>
      <w:r w:rsidR="00B46087">
        <w:rPr>
          <w:rFonts w:asciiTheme="majorHAnsi" w:hAnsiTheme="majorHAnsi" w:cstheme="majorHAnsi"/>
          <w:color w:val="333333"/>
          <w:lang w:val="de-DE"/>
        </w:rPr>
        <w:t>Hofackers</w:t>
      </w:r>
      <w:r w:rsidRPr="00CB12D7">
        <w:rPr>
          <w:rFonts w:asciiTheme="majorHAnsi" w:hAnsiTheme="majorHAnsi" w:cstheme="majorHAnsi"/>
          <w:color w:val="333333"/>
          <w:lang w:val="de-DE"/>
        </w:rPr>
        <w:t xml:space="preserve">itzungen </w:t>
      </w:r>
      <w:r w:rsidR="00B46087">
        <w:rPr>
          <w:rFonts w:asciiTheme="majorHAnsi" w:hAnsiTheme="majorHAnsi" w:cstheme="majorHAnsi"/>
          <w:color w:val="333333"/>
          <w:lang w:val="de-DE"/>
        </w:rPr>
        <w:t>sowie</w:t>
      </w:r>
      <w:r w:rsidRPr="00CB12D7">
        <w:rPr>
          <w:rFonts w:asciiTheme="majorHAnsi" w:hAnsiTheme="majorHAnsi" w:cstheme="majorHAnsi"/>
          <w:color w:val="333333"/>
          <w:lang w:val="de-DE"/>
        </w:rPr>
        <w:t xml:space="preserve"> Teamsitzungen</w:t>
      </w:r>
    </w:p>
    <w:p w14:paraId="798CB119" w14:textId="77777777" w:rsidR="00CB12D7" w:rsidRDefault="00544470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de-DE"/>
        </w:rPr>
        <w:t>Begleitung von Menschen mit einer Beeinträchtigung bei kreativen Tätigkeiten und Gruppenaktivitäten</w:t>
      </w:r>
    </w:p>
    <w:p w14:paraId="5A281903" w14:textId="77777777" w:rsidR="00CB12D7" w:rsidRDefault="00544470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 w:rsidRPr="00CB12D7">
        <w:rPr>
          <w:rFonts w:asciiTheme="majorHAnsi" w:hAnsiTheme="majorHAnsi" w:cstheme="majorHAnsi"/>
          <w:color w:val="333333"/>
          <w:sz w:val="20"/>
          <w:szCs w:val="20"/>
          <w:lang w:val="de-DE"/>
        </w:rPr>
        <w:t>Pausenbegleitung</w:t>
      </w:r>
    </w:p>
    <w:p w14:paraId="4AA44DEB" w14:textId="4233D967" w:rsidR="00544470" w:rsidRPr="00CB12D7" w:rsidRDefault="00544470" w:rsidP="00CB12D7">
      <w:pPr>
        <w:pStyle w:val="StandardWeb"/>
        <w:numPr>
          <w:ilvl w:val="0"/>
          <w:numId w:val="32"/>
        </w:numPr>
        <w:spacing w:before="0" w:beforeAutospacing="0" w:after="60" w:afterAutospacing="0"/>
        <w:rPr>
          <w:rFonts w:asciiTheme="majorHAnsi" w:hAnsiTheme="majorHAnsi" w:cstheme="majorHAnsi"/>
          <w:color w:val="333333"/>
          <w:sz w:val="20"/>
          <w:szCs w:val="20"/>
          <w:lang w:val="de-DE"/>
        </w:rPr>
      </w:pPr>
      <w:r w:rsidRPr="00CB12D7">
        <w:rPr>
          <w:rFonts w:asciiTheme="majorHAnsi" w:hAnsiTheme="majorHAnsi" w:cstheme="majorHAnsi"/>
          <w:color w:val="333333"/>
          <w:sz w:val="20"/>
          <w:szCs w:val="20"/>
          <w:lang w:val="de-DE"/>
        </w:rPr>
        <w:t>Vorbereitungs- und Nachbearbeitungsarbeiten inklusive hauswirtschaftliche Tätigkeiten</w:t>
      </w:r>
    </w:p>
    <w:p w14:paraId="034BBDEE" w14:textId="77777777" w:rsidR="00544470" w:rsidRPr="00CB12D7" w:rsidRDefault="00544470" w:rsidP="00CB12D7">
      <w:pPr>
        <w:spacing w:before="120"/>
        <w:rPr>
          <w:rFonts w:asciiTheme="majorHAnsi" w:hAnsiTheme="majorHAnsi" w:cstheme="majorHAnsi"/>
          <w:b/>
        </w:rPr>
      </w:pPr>
      <w:r w:rsidRPr="00CB12D7">
        <w:rPr>
          <w:rFonts w:asciiTheme="majorHAnsi" w:hAnsiTheme="majorHAnsi" w:cstheme="majorHAnsi"/>
          <w:b/>
        </w:rPr>
        <w:t xml:space="preserve">wir bieten …. </w:t>
      </w:r>
    </w:p>
    <w:p w14:paraId="5A2BA325" w14:textId="77777777" w:rsidR="00CB12D7" w:rsidRPr="00CB12D7" w:rsidRDefault="00544470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bCs/>
          <w:color w:val="333333"/>
          <w:lang w:val="de-DE"/>
        </w:rPr>
      </w:pPr>
      <w:r w:rsidRPr="00CB12D7">
        <w:rPr>
          <w:rFonts w:asciiTheme="majorHAnsi" w:hAnsiTheme="majorHAnsi" w:cstheme="majorHAnsi"/>
          <w:bCs/>
        </w:rPr>
        <w:t>Motiviertes</w:t>
      </w:r>
      <w:r w:rsidRPr="00CB12D7">
        <w:rPr>
          <w:rFonts w:asciiTheme="majorHAnsi" w:hAnsiTheme="majorHAnsi" w:cstheme="majorHAnsi"/>
          <w:bCs/>
          <w:color w:val="333333"/>
          <w:lang w:val="de-DE"/>
        </w:rPr>
        <w:t xml:space="preserve"> Team</w:t>
      </w:r>
    </w:p>
    <w:p w14:paraId="777086B9" w14:textId="77777777" w:rsidR="00CB12D7" w:rsidRDefault="00544470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  <w:r w:rsidRPr="00CB12D7">
        <w:rPr>
          <w:rFonts w:asciiTheme="majorHAnsi" w:hAnsiTheme="majorHAnsi" w:cstheme="majorHAnsi"/>
          <w:color w:val="333333"/>
          <w:lang w:val="de-DE"/>
        </w:rPr>
        <w:t>Zusammenarbeit auf Augenhöhe</w:t>
      </w:r>
    </w:p>
    <w:p w14:paraId="27FD29E3" w14:textId="77777777" w:rsidR="00CB12D7" w:rsidRDefault="00544470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  <w:r w:rsidRPr="00CB12D7">
        <w:rPr>
          <w:rFonts w:asciiTheme="majorHAnsi" w:hAnsiTheme="majorHAnsi" w:cstheme="majorHAnsi"/>
          <w:color w:val="333333"/>
          <w:lang w:val="de-DE"/>
        </w:rPr>
        <w:t>Gute Arbeitsatmosphäre</w:t>
      </w:r>
    </w:p>
    <w:p w14:paraId="1FA5D909" w14:textId="78852934" w:rsidR="00800B5D" w:rsidRDefault="00544470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  <w:r w:rsidRPr="00CB12D7">
        <w:rPr>
          <w:rFonts w:asciiTheme="majorHAnsi" w:hAnsiTheme="majorHAnsi" w:cstheme="majorHAnsi"/>
          <w:color w:val="333333"/>
          <w:lang w:val="de-DE"/>
        </w:rPr>
        <w:t xml:space="preserve">Spannende und wertvolle Aufgabe mit Entwicklungsmöglichkeiten </w:t>
      </w:r>
    </w:p>
    <w:p w14:paraId="278AA4DB" w14:textId="77777777" w:rsidR="00CB12D7" w:rsidRPr="00CB12D7" w:rsidRDefault="00CB12D7" w:rsidP="00CB12D7">
      <w:pPr>
        <w:pStyle w:val="Listenabsatz"/>
        <w:numPr>
          <w:ilvl w:val="0"/>
          <w:numId w:val="32"/>
        </w:numPr>
        <w:spacing w:before="120"/>
        <w:rPr>
          <w:rFonts w:asciiTheme="majorHAnsi" w:hAnsiTheme="majorHAnsi" w:cstheme="majorHAnsi"/>
          <w:color w:val="333333"/>
          <w:lang w:val="de-DE"/>
        </w:rPr>
      </w:pPr>
    </w:p>
    <w:p w14:paraId="3883E964" w14:textId="77777777" w:rsidR="00800B5D" w:rsidRPr="00800B5D" w:rsidRDefault="00800B5D" w:rsidP="00800B5D">
      <w:pPr>
        <w:framePr w:hSpace="141" w:wrap="around" w:vAnchor="page" w:hAnchor="page" w:x="847" w:y="721"/>
        <w:shd w:val="clear" w:color="auto" w:fill="FFFFFF"/>
        <w:rPr>
          <w:rFonts w:asciiTheme="majorHAnsi" w:hAnsiTheme="majorHAnsi" w:cstheme="majorHAnsi"/>
        </w:rPr>
      </w:pPr>
      <w:r w:rsidRPr="00800B5D">
        <w:rPr>
          <w:rFonts w:asciiTheme="majorHAnsi" w:hAnsiTheme="majorHAnsi" w:cstheme="majorHAnsi"/>
        </w:rPr>
        <w:t xml:space="preserve"> </w:t>
      </w:r>
    </w:p>
    <w:p w14:paraId="577A0EFE" w14:textId="0CAA1F31" w:rsidR="00C43EDE" w:rsidRPr="00B46087" w:rsidRDefault="00CB12D7" w:rsidP="00B46087">
      <w:pPr>
        <w:shd w:val="clear" w:color="auto" w:fill="FFFFFF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>Wenn sie Fragen haben, fre</w:t>
      </w:r>
      <w:r w:rsidR="00B46087">
        <w:rPr>
          <w:rFonts w:asciiTheme="majorHAnsi" w:hAnsiTheme="majorHAnsi" w:cstheme="majorHAnsi"/>
          <w:color w:val="333333"/>
        </w:rPr>
        <w:t xml:space="preserve">ut sich das Tagesstrukturteam Hofacker </w:t>
      </w:r>
      <w:r w:rsidR="000C177B">
        <w:rPr>
          <w:rFonts w:asciiTheme="majorHAnsi" w:hAnsiTheme="majorHAnsi" w:cstheme="majorHAnsi"/>
          <w:color w:val="333333"/>
        </w:rPr>
        <w:t xml:space="preserve">von Dienstag bis Donnerstag </w:t>
      </w:r>
      <w:r w:rsidR="00B46087">
        <w:rPr>
          <w:rFonts w:asciiTheme="majorHAnsi" w:hAnsiTheme="majorHAnsi" w:cstheme="majorHAnsi"/>
          <w:color w:val="333333"/>
        </w:rPr>
        <w:t>über ihre Kontaktaufnahme unter Tel. 071 626 22 49. Ihre Bewerbung senden Sie bitte an:</w:t>
      </w:r>
      <w:r w:rsidR="000C177B">
        <w:rPr>
          <w:rFonts w:asciiTheme="majorHAnsi" w:hAnsiTheme="majorHAnsi" w:cstheme="majorHAnsi"/>
          <w:color w:val="333333"/>
        </w:rPr>
        <w:t xml:space="preserve"> </w:t>
      </w:r>
      <w:r w:rsidR="00B46087">
        <w:rPr>
          <w:rFonts w:asciiTheme="majorHAnsi" w:hAnsiTheme="majorHAnsi" w:cstheme="majorHAnsi"/>
          <w:color w:val="333333"/>
        </w:rPr>
        <w:t xml:space="preserve">Stiftung Hofacker, z.H. Lea Halfhide, Hofackerstrasse 2, 8570 Weinfelden oder via E-Mail an </w:t>
      </w:r>
      <w:hyperlink r:id="rId8" w:history="1">
        <w:r w:rsidR="00B46087" w:rsidRPr="00F825E4">
          <w:rPr>
            <w:rStyle w:val="Hyperlink"/>
            <w:rFonts w:asciiTheme="majorHAnsi" w:hAnsiTheme="majorHAnsi" w:cstheme="majorHAnsi"/>
          </w:rPr>
          <w:t>tl.tagesstruktur@stiftung-hofacker.ch</w:t>
        </w:r>
      </w:hyperlink>
    </w:p>
    <w:sectPr w:rsidR="00C43EDE" w:rsidRPr="00B46087" w:rsidSect="008F42A9">
      <w:headerReference w:type="default" r:id="rId9"/>
      <w:pgSz w:w="11906" w:h="16838"/>
      <w:pgMar w:top="2835" w:right="2438" w:bottom="311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1C0B8" w14:textId="77777777" w:rsidR="00D963AF" w:rsidRDefault="00D963AF" w:rsidP="00F91D37">
      <w:pPr>
        <w:spacing w:line="240" w:lineRule="auto"/>
      </w:pPr>
      <w:r>
        <w:separator/>
      </w:r>
    </w:p>
  </w:endnote>
  <w:endnote w:type="continuationSeparator" w:id="0">
    <w:p w14:paraId="02DF3E28" w14:textId="77777777" w:rsidR="00D963AF" w:rsidRDefault="00D963A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6252" w14:textId="77777777" w:rsidR="00D963AF" w:rsidRDefault="00D963AF" w:rsidP="00F91D37">
      <w:pPr>
        <w:spacing w:line="240" w:lineRule="auto"/>
      </w:pPr>
      <w:r>
        <w:separator/>
      </w:r>
    </w:p>
  </w:footnote>
  <w:footnote w:type="continuationSeparator" w:id="0">
    <w:p w14:paraId="264356D2" w14:textId="77777777" w:rsidR="00D963AF" w:rsidRDefault="00D963A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8FC3" w14:textId="77777777" w:rsidR="005C6148" w:rsidRPr="00880FA2" w:rsidRDefault="00880FA2" w:rsidP="00880FA2"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51C3403" wp14:editId="6604283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031200" cy="838800"/>
              <wp:effectExtent l="0" t="0" r="0" b="0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31200" cy="838800"/>
                        <a:chOff x="0" y="0"/>
                        <a:chExt cx="3029781" cy="838546"/>
                      </a:xfrm>
                    </wpg:grpSpPr>
                    <wps:wsp>
                      <wps:cNvPr id="7" name="Rechteck 7"/>
                      <wps:cNvSpPr/>
                      <wps:spPr>
                        <a:xfrm>
                          <a:off x="2669781" y="658546"/>
                          <a:ext cx="36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4620" cy="4006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AAD07" id="Gruppieren 10" o:spid="_x0000_s1026" style="position:absolute;margin-left:187.5pt;margin-top:0;width:238.7pt;height:66.05pt;z-index:251660288;mso-position-horizontal:right;mso-position-horizontal-relative:page;mso-position-vertical:bottom;mso-position-vertical-relative:page;mso-width-relative:margin;mso-height-relative:margin" coordsize="30297,83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">
              <v:rect id="Rechteck 7" o:spid="_x0000_s1027" style="position:absolute;left:26697;top:6585;width:36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8" type="#_x0000_t75" style="position:absolute;width:26746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48887B22" wp14:editId="36E8B26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113200" cy="1504800"/>
              <wp:effectExtent l="0" t="0" r="0" b="63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13200" cy="1504800"/>
                        <a:chOff x="0" y="0"/>
                        <a:chExt cx="2114083" cy="1504130"/>
                      </a:xfrm>
                    </wpg:grpSpPr>
                    <wps:wsp>
                      <wps:cNvPr id="4" name="Rechteck 4"/>
                      <wps:cNvSpPr/>
                      <wps:spPr>
                        <a:xfrm>
                          <a:off x="1754083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52240"/>
                          <a:ext cx="1760220" cy="11518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B98D84" id="Gruppieren 6" o:spid="_x0000_s1026" style="position:absolute;margin-left:115.2pt;margin-top:0;width:166.4pt;height:118.5pt;z-index:251659264;mso-position-horizontal:right;mso-position-horizontal-relative:page;mso-position-vertical:top;mso-position-vertical-relative:page;mso-width-relative:margin;mso-height-relative:margin" coordsize="21140,150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">
              <v:rect id="Rechteck 4" o:spid="_x0000_s1027" style="position:absolute;left:1754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" filled="f" stroked="f" strokeweight="2pt"/>
              <v:shape id="Grafik 2" o:spid="_x0000_s1028" type="#_x0000_t75" style="position:absolute;top:3522;width:17602;height:1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">
                <v:imagedata r:id="rId4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A1BC4"/>
    <w:multiLevelType w:val="hybridMultilevel"/>
    <w:tmpl w:val="F7B802BC"/>
    <w:lvl w:ilvl="0" w:tplc="152EF8F8">
      <w:start w:val="89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27886"/>
    <w:multiLevelType w:val="hybridMultilevel"/>
    <w:tmpl w:val="F52AD6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5AB1221"/>
    <w:multiLevelType w:val="hybridMultilevel"/>
    <w:tmpl w:val="842C12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B0376"/>
    <w:multiLevelType w:val="hybridMultilevel"/>
    <w:tmpl w:val="067405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BD3223B"/>
    <w:multiLevelType w:val="hybridMultilevel"/>
    <w:tmpl w:val="C5E8C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9"/>
  </w:num>
  <w:num w:numId="13">
    <w:abstractNumId w:val="16"/>
  </w:num>
  <w:num w:numId="14">
    <w:abstractNumId w:val="30"/>
  </w:num>
  <w:num w:numId="15">
    <w:abstractNumId w:val="28"/>
  </w:num>
  <w:num w:numId="16">
    <w:abstractNumId w:val="12"/>
  </w:num>
  <w:num w:numId="17">
    <w:abstractNumId w:val="17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4"/>
  </w:num>
  <w:num w:numId="26">
    <w:abstractNumId w:val="20"/>
  </w:num>
  <w:num w:numId="27">
    <w:abstractNumId w:val="14"/>
  </w:num>
  <w:num w:numId="28">
    <w:abstractNumId w:val="29"/>
  </w:num>
  <w:num w:numId="29">
    <w:abstractNumId w:val="11"/>
  </w:num>
  <w:num w:numId="30">
    <w:abstractNumId w:val="23"/>
  </w:num>
  <w:num w:numId="31">
    <w:abstractNumId w:val="2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AE"/>
    <w:rsid w:val="00001527"/>
    <w:rsid w:val="00002978"/>
    <w:rsid w:val="0001010F"/>
    <w:rsid w:val="00025CEC"/>
    <w:rsid w:val="000266B7"/>
    <w:rsid w:val="00032B92"/>
    <w:rsid w:val="000409C8"/>
    <w:rsid w:val="00041700"/>
    <w:rsid w:val="00060A42"/>
    <w:rsid w:val="00063BC2"/>
    <w:rsid w:val="000701F1"/>
    <w:rsid w:val="00071780"/>
    <w:rsid w:val="00096E8E"/>
    <w:rsid w:val="000A1884"/>
    <w:rsid w:val="000B595D"/>
    <w:rsid w:val="000C177B"/>
    <w:rsid w:val="000C49C1"/>
    <w:rsid w:val="000D1743"/>
    <w:rsid w:val="000D1BB6"/>
    <w:rsid w:val="000D72AC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57F60"/>
    <w:rsid w:val="00167916"/>
    <w:rsid w:val="00171870"/>
    <w:rsid w:val="00172143"/>
    <w:rsid w:val="001B4192"/>
    <w:rsid w:val="001F4A7E"/>
    <w:rsid w:val="001F4B8C"/>
    <w:rsid w:val="002037A3"/>
    <w:rsid w:val="0022685B"/>
    <w:rsid w:val="0023205B"/>
    <w:rsid w:val="0025644A"/>
    <w:rsid w:val="00267F71"/>
    <w:rsid w:val="002716AE"/>
    <w:rsid w:val="002726D9"/>
    <w:rsid w:val="00290E37"/>
    <w:rsid w:val="002D272F"/>
    <w:rsid w:val="002D38AE"/>
    <w:rsid w:val="002D67A3"/>
    <w:rsid w:val="002F06AA"/>
    <w:rsid w:val="002F68A2"/>
    <w:rsid w:val="0030245A"/>
    <w:rsid w:val="00303B73"/>
    <w:rsid w:val="0032330D"/>
    <w:rsid w:val="00333A1B"/>
    <w:rsid w:val="003514EE"/>
    <w:rsid w:val="00354687"/>
    <w:rsid w:val="00363671"/>
    <w:rsid w:val="00364EE3"/>
    <w:rsid w:val="003757E4"/>
    <w:rsid w:val="00375834"/>
    <w:rsid w:val="003C3D32"/>
    <w:rsid w:val="003D0FAA"/>
    <w:rsid w:val="003F1A56"/>
    <w:rsid w:val="00403190"/>
    <w:rsid w:val="004203C9"/>
    <w:rsid w:val="00452D49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F60CE"/>
    <w:rsid w:val="00500294"/>
    <w:rsid w:val="00502005"/>
    <w:rsid w:val="00526C93"/>
    <w:rsid w:val="00535EA2"/>
    <w:rsid w:val="00537410"/>
    <w:rsid w:val="00544470"/>
    <w:rsid w:val="00550787"/>
    <w:rsid w:val="00590E2E"/>
    <w:rsid w:val="00591832"/>
    <w:rsid w:val="00592841"/>
    <w:rsid w:val="005941D2"/>
    <w:rsid w:val="005A303F"/>
    <w:rsid w:val="005A357F"/>
    <w:rsid w:val="005B4DEC"/>
    <w:rsid w:val="005B6FD0"/>
    <w:rsid w:val="005C6148"/>
    <w:rsid w:val="005D5635"/>
    <w:rsid w:val="005F2210"/>
    <w:rsid w:val="006044D5"/>
    <w:rsid w:val="00622FDC"/>
    <w:rsid w:val="00625020"/>
    <w:rsid w:val="00642F26"/>
    <w:rsid w:val="0065274C"/>
    <w:rsid w:val="00670E4C"/>
    <w:rsid w:val="00686D14"/>
    <w:rsid w:val="00687ED7"/>
    <w:rsid w:val="006C144C"/>
    <w:rsid w:val="006E04BB"/>
    <w:rsid w:val="006E0F4E"/>
    <w:rsid w:val="006E4AF1"/>
    <w:rsid w:val="006F0345"/>
    <w:rsid w:val="006F0469"/>
    <w:rsid w:val="006F7EB2"/>
    <w:rsid w:val="007040B6"/>
    <w:rsid w:val="00705076"/>
    <w:rsid w:val="0070697C"/>
    <w:rsid w:val="00711147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B0A9A"/>
    <w:rsid w:val="007C0B2A"/>
    <w:rsid w:val="007E0460"/>
    <w:rsid w:val="00800B5D"/>
    <w:rsid w:val="008416F4"/>
    <w:rsid w:val="00841B44"/>
    <w:rsid w:val="00857D8A"/>
    <w:rsid w:val="00870017"/>
    <w:rsid w:val="00880FA2"/>
    <w:rsid w:val="00883CC4"/>
    <w:rsid w:val="008F42A9"/>
    <w:rsid w:val="00934548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B419C"/>
    <w:rsid w:val="009C222B"/>
    <w:rsid w:val="009C67A8"/>
    <w:rsid w:val="009D201B"/>
    <w:rsid w:val="009D5D9C"/>
    <w:rsid w:val="009E2171"/>
    <w:rsid w:val="009E3FC4"/>
    <w:rsid w:val="00A02E9A"/>
    <w:rsid w:val="00A046B8"/>
    <w:rsid w:val="00A06F53"/>
    <w:rsid w:val="00A211F7"/>
    <w:rsid w:val="00A43EDD"/>
    <w:rsid w:val="00A478FC"/>
    <w:rsid w:val="00A5451D"/>
    <w:rsid w:val="00A55C83"/>
    <w:rsid w:val="00A57815"/>
    <w:rsid w:val="00A62F82"/>
    <w:rsid w:val="00A62FAD"/>
    <w:rsid w:val="00A70CDC"/>
    <w:rsid w:val="00A7133D"/>
    <w:rsid w:val="00AC2D5B"/>
    <w:rsid w:val="00AD36B2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46087"/>
    <w:rsid w:val="00B60891"/>
    <w:rsid w:val="00B70D03"/>
    <w:rsid w:val="00B803E7"/>
    <w:rsid w:val="00B82E14"/>
    <w:rsid w:val="00BA4DDE"/>
    <w:rsid w:val="00BC655F"/>
    <w:rsid w:val="00BE1E62"/>
    <w:rsid w:val="00BF7052"/>
    <w:rsid w:val="00C05FAB"/>
    <w:rsid w:val="00C3674D"/>
    <w:rsid w:val="00C43EDE"/>
    <w:rsid w:val="00C51D2F"/>
    <w:rsid w:val="00C65409"/>
    <w:rsid w:val="00C9663D"/>
    <w:rsid w:val="00CA348A"/>
    <w:rsid w:val="00CB12D7"/>
    <w:rsid w:val="00CB2CE6"/>
    <w:rsid w:val="00CF08BB"/>
    <w:rsid w:val="00CF1E53"/>
    <w:rsid w:val="00CF6243"/>
    <w:rsid w:val="00D30E68"/>
    <w:rsid w:val="00D57397"/>
    <w:rsid w:val="00D61996"/>
    <w:rsid w:val="00D654CD"/>
    <w:rsid w:val="00D9415C"/>
    <w:rsid w:val="00D963AF"/>
    <w:rsid w:val="00DA469E"/>
    <w:rsid w:val="00DB7675"/>
    <w:rsid w:val="00E1501B"/>
    <w:rsid w:val="00E25DCD"/>
    <w:rsid w:val="00E269E1"/>
    <w:rsid w:val="00E45F13"/>
    <w:rsid w:val="00E510BC"/>
    <w:rsid w:val="00E52BA4"/>
    <w:rsid w:val="00E61256"/>
    <w:rsid w:val="00E73CB2"/>
    <w:rsid w:val="00E839BA"/>
    <w:rsid w:val="00E8428A"/>
    <w:rsid w:val="00EA59B8"/>
    <w:rsid w:val="00EA5A01"/>
    <w:rsid w:val="00EC2DF9"/>
    <w:rsid w:val="00EE6E36"/>
    <w:rsid w:val="00F016BC"/>
    <w:rsid w:val="00F0660B"/>
    <w:rsid w:val="00F123AE"/>
    <w:rsid w:val="00F16C91"/>
    <w:rsid w:val="00F32B93"/>
    <w:rsid w:val="00F5551A"/>
    <w:rsid w:val="00F73331"/>
    <w:rsid w:val="00F87174"/>
    <w:rsid w:val="00F91D37"/>
    <w:rsid w:val="00F94D6C"/>
    <w:rsid w:val="00F9610D"/>
    <w:rsid w:val="00FB657F"/>
    <w:rsid w:val="00FE674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4E6C32"/>
  <w15:docId w15:val="{91EA27E0-490D-40CB-A834-2EB80B6E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97C"/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880FA2"/>
  </w:style>
  <w:style w:type="paragraph" w:styleId="Fuzeile">
    <w:name w:val="footer"/>
    <w:basedOn w:val="Standard"/>
    <w:link w:val="FuzeileZchn"/>
    <w:uiPriority w:val="80"/>
    <w:semiHidden/>
    <w:rsid w:val="00071780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880FA2"/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880FA2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8F42A9"/>
    <w:pPr>
      <w:spacing w:after="52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880FA2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F42A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80FA2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80FA2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880FA2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8F42A9"/>
    <w:pPr>
      <w:spacing w:before="520" w:after="78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880FA2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8F42A9"/>
    <w:pPr>
      <w:spacing w:line="240" w:lineRule="atLeast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.tagesstruktur@stiftung-hofacke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samtleitung\AppData\Local\Microsoft\Windows\INetCache\Content.Outlook\1J198IST\Briefvorlage%20neu.dotx" TargetMode="External"/></Relationships>
</file>

<file path=word/theme/theme1.xml><?xml version="1.0" encoding="utf-8"?>
<a:theme xmlns:a="http://schemas.openxmlformats.org/drawingml/2006/main" name="Larissa-Design">
  <a:themeElements>
    <a:clrScheme name="Stiftung Hofacker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9E151A"/>
      </a:accent1>
      <a:accent2>
        <a:srgbClr val="1DA6D1"/>
      </a:accent2>
      <a:accent3>
        <a:srgbClr val="1BD3A3"/>
      </a:accent3>
      <a:accent4>
        <a:srgbClr val="AD6DED"/>
      </a:accent4>
      <a:accent5>
        <a:srgbClr val="E9C93F"/>
      </a:accent5>
      <a:accent6>
        <a:srgbClr val="EAA150"/>
      </a:accent6>
      <a:hlink>
        <a:srgbClr val="000000"/>
      </a:hlink>
      <a:folHlink>
        <a:srgbClr val="000000"/>
      </a:folHlink>
    </a:clrScheme>
    <a:fontScheme name="Stiftung Hofack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CB7D361-91A5-490B-8DA7-49E73AF8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neu.dotx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Gesamtleitung Hofacker</dc:creator>
  <cp:lastModifiedBy>Info - Stiftung Hofacker</cp:lastModifiedBy>
  <cp:revision>2</cp:revision>
  <cp:lastPrinted>2016-12-09T10:10:00Z</cp:lastPrinted>
  <dcterms:created xsi:type="dcterms:W3CDTF">2022-09-19T14:11:00Z</dcterms:created>
  <dcterms:modified xsi:type="dcterms:W3CDTF">2022-09-19T14:11:00Z</dcterms:modified>
</cp:coreProperties>
</file>